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28" w:rsidRPr="001A1728" w:rsidRDefault="001A1728" w:rsidP="00E20CFD">
      <w:pPr>
        <w:pStyle w:val="Cabealho"/>
        <w:jc w:val="center"/>
        <w:rPr>
          <w:b/>
        </w:rPr>
      </w:pPr>
    </w:p>
    <w:p w:rsidR="00E20CFD" w:rsidRPr="00743B42" w:rsidRDefault="00A73E90" w:rsidP="00E20CFD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MESTRADO ACADÊMICO EM PSICOLOGIA</w:t>
      </w:r>
    </w:p>
    <w:p w:rsidR="00E20CFD" w:rsidRDefault="00E20CFD" w:rsidP="00E20CFD">
      <w:pPr>
        <w:pStyle w:val="Cabealho"/>
        <w:jc w:val="center"/>
        <w:rPr>
          <w:sz w:val="28"/>
        </w:rPr>
      </w:pPr>
      <w:r w:rsidRPr="00B71DA4">
        <w:rPr>
          <w:sz w:val="28"/>
        </w:rPr>
        <w:t>Atividades Complementares</w:t>
      </w:r>
    </w:p>
    <w:p w:rsidR="003015EF" w:rsidRDefault="00EC6415" w:rsidP="00E20CFD">
      <w:pPr>
        <w:pStyle w:val="Cabealho"/>
        <w:jc w:val="center"/>
        <w:rPr>
          <w:sz w:val="28"/>
        </w:rPr>
      </w:pPr>
      <w:r w:rsidRPr="00E326B5">
        <w:rPr>
          <w:b/>
          <w:sz w:val="28"/>
        </w:rPr>
        <w:t>Observação:</w:t>
      </w:r>
      <w:r>
        <w:rPr>
          <w:sz w:val="28"/>
        </w:rPr>
        <w:t xml:space="preserve"> </w:t>
      </w:r>
      <w:r w:rsidR="00D540A8" w:rsidRPr="00E326B5">
        <w:rPr>
          <w:sz w:val="28"/>
          <w:u w:val="single"/>
        </w:rPr>
        <w:t>as atividades creditadas</w:t>
      </w:r>
      <w:r w:rsidR="000B4631">
        <w:rPr>
          <w:sz w:val="28"/>
          <w:u w:val="single"/>
        </w:rPr>
        <w:t xml:space="preserve"> (</w:t>
      </w:r>
      <w:r w:rsidR="00D540A8" w:rsidRPr="00E326B5">
        <w:rPr>
          <w:sz w:val="28"/>
          <w:u w:val="single"/>
        </w:rPr>
        <w:t>elencadas no quadro abaixo</w:t>
      </w:r>
      <w:r w:rsidR="000B4631">
        <w:rPr>
          <w:sz w:val="28"/>
          <w:u w:val="single"/>
        </w:rPr>
        <w:t>)</w:t>
      </w:r>
      <w:r w:rsidR="00D540A8" w:rsidRPr="00E326B5">
        <w:rPr>
          <w:sz w:val="28"/>
          <w:u w:val="single"/>
        </w:rPr>
        <w:t xml:space="preserve"> devem </w:t>
      </w:r>
      <w:r w:rsidR="00411734">
        <w:rPr>
          <w:sz w:val="28"/>
          <w:u w:val="single"/>
        </w:rPr>
        <w:t>corresponder ao</w:t>
      </w:r>
      <w:r w:rsidR="00D540A8" w:rsidRPr="00E326B5">
        <w:rPr>
          <w:sz w:val="28"/>
          <w:u w:val="single"/>
        </w:rPr>
        <w:t xml:space="preserve"> período de matrícula no curso, </w:t>
      </w:r>
      <w:r w:rsidR="00411734">
        <w:rPr>
          <w:sz w:val="28"/>
          <w:u w:val="single"/>
        </w:rPr>
        <w:t>conforme</w:t>
      </w:r>
      <w:r w:rsidR="00D540A8" w:rsidRPr="00E326B5">
        <w:rPr>
          <w:sz w:val="28"/>
          <w:u w:val="single"/>
        </w:rPr>
        <w:t xml:space="preserve"> data constante no documento comprobatório.</w:t>
      </w:r>
    </w:p>
    <w:p w:rsidR="00E20CFD" w:rsidRPr="001A1728" w:rsidRDefault="00E20CFD" w:rsidP="008E73D6">
      <w:pPr>
        <w:pStyle w:val="Cabealho"/>
        <w:jc w:val="center"/>
        <w:rPr>
          <w:sz w:val="6"/>
        </w:rPr>
      </w:pPr>
    </w:p>
    <w:tbl>
      <w:tblPr>
        <w:tblW w:w="153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78"/>
        <w:gridCol w:w="1715"/>
        <w:gridCol w:w="37"/>
        <w:gridCol w:w="1753"/>
        <w:gridCol w:w="1824"/>
        <w:gridCol w:w="2006"/>
        <w:gridCol w:w="1629"/>
        <w:gridCol w:w="1558"/>
        <w:gridCol w:w="1698"/>
        <w:gridCol w:w="1578"/>
      </w:tblGrid>
      <w:tr w:rsidR="00E20CFD" w:rsidRPr="00E20CFD" w:rsidTr="00CB3903">
        <w:trPr>
          <w:trHeight w:val="303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PRODUÇÃO CIENTÍFICA</w:t>
            </w:r>
          </w:p>
        </w:tc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ORGANIZAR</w:t>
            </w:r>
          </w:p>
        </w:tc>
      </w:tr>
      <w:tr w:rsidR="001A1728" w:rsidRPr="00E20CFD" w:rsidTr="00CB3903">
        <w:trPr>
          <w:trHeight w:val="28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D" w:rsidRPr="00E20CFD" w:rsidRDefault="00E20CFD" w:rsidP="00061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Orga</w:t>
            </w:r>
            <w:r w:rsidR="00061E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nização de eventos científicos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A1728" w:rsidRPr="00E20CFD" w:rsidTr="00CB3903">
        <w:trPr>
          <w:trHeight w:val="28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A1728" w:rsidRPr="00E20CFD" w:rsidTr="00CB3903">
        <w:trPr>
          <w:trHeight w:val="30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20CFD" w:rsidRPr="00E20CFD" w:rsidTr="00CB3903">
        <w:trPr>
          <w:trHeight w:val="30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PUBLICAR</w:t>
            </w:r>
          </w:p>
        </w:tc>
      </w:tr>
      <w:tr w:rsidR="00EA7FB7" w:rsidRPr="00E20CFD" w:rsidTr="00CB3903">
        <w:trPr>
          <w:trHeight w:val="122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7FB7" w:rsidRPr="00E20CFD" w:rsidRDefault="00EA7FB7" w:rsidP="00EA7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B7" w:rsidRPr="00E20CFD" w:rsidRDefault="00EA7FB7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B7" w:rsidRPr="00E20CFD" w:rsidRDefault="00EA7FB7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de artigo científico com </w:t>
            </w:r>
            <w:proofErr w:type="spellStart"/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A1 a B2 em </w:t>
            </w:r>
            <w:r w:rsidR="00FE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B7" w:rsidRPr="00E20CFD" w:rsidRDefault="00EA7FB7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de artigo científico com </w:t>
            </w:r>
            <w:proofErr w:type="spellStart"/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B3 a B5 em </w:t>
            </w:r>
            <w:r w:rsidR="00FE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B7" w:rsidRPr="00EA7FB7" w:rsidRDefault="00EA7FB7" w:rsidP="00301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de artigo científico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qualificado em áreas afins à área 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r w:rsidR="00FE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B7" w:rsidRPr="00E20CFD" w:rsidRDefault="00EA7FB7" w:rsidP="007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944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ivro ou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capítul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 de livro na área de </w:t>
            </w:r>
            <w:r w:rsidR="00FE0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áreas afins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B7" w:rsidRPr="00E20CFD" w:rsidRDefault="00EA7FB7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de trabalhos 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completos em anais de eventos científicos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B7" w:rsidRPr="00E20CFD" w:rsidRDefault="00C350C8" w:rsidP="00C3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esumos em anais de eventos científicos </w:t>
            </w:r>
          </w:p>
        </w:tc>
      </w:tr>
      <w:tr w:rsidR="005B35EC" w:rsidRPr="00E20CFD" w:rsidTr="00CB3903">
        <w:trPr>
          <w:trHeight w:val="28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35EC" w:rsidRPr="005B35EC" w:rsidRDefault="005B35EC" w:rsidP="005B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B35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B35EC" w:rsidRPr="005B35EC" w:rsidRDefault="005B35EC" w:rsidP="005B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B35EC" w:rsidRPr="00E20CFD" w:rsidTr="00CB3903">
        <w:trPr>
          <w:trHeight w:val="30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35EC" w:rsidRPr="005B35EC" w:rsidRDefault="005B35EC" w:rsidP="005B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35EC" w:rsidRPr="005B35EC" w:rsidRDefault="005B35EC" w:rsidP="005B3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35EC" w:rsidRPr="00E20CFD" w:rsidRDefault="005B35EC" w:rsidP="00EA7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20CFD" w:rsidRPr="00E20CFD" w:rsidTr="00CB3903">
        <w:trPr>
          <w:trHeight w:val="30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E20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20CFD" w:rsidRPr="00E20CFD" w:rsidRDefault="00E20CFD" w:rsidP="0080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PARTICIPAR </w:t>
            </w:r>
          </w:p>
        </w:tc>
      </w:tr>
      <w:tr w:rsidR="00EA1F82" w:rsidRPr="00E20CFD" w:rsidTr="00CB3903">
        <w:trPr>
          <w:trHeight w:val="85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eventos científicos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Assistência a bancas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Mestrado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ou Doutorado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área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Programa ou em áreas correlatas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Cursos de form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ação científica (participante, 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mínimo 8h)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Viagens de estudo </w:t>
            </w:r>
          </w:p>
          <w:p w:rsidR="00EA1F82" w:rsidRDefault="00EA1F82" w:rsidP="00FE0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Internacional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Viagens de estudo </w:t>
            </w:r>
          </w:p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Nacional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Viagens de estudo </w:t>
            </w:r>
          </w:p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Estadual</w:t>
            </w:r>
          </w:p>
        </w:tc>
      </w:tr>
      <w:tr w:rsidR="00EA1F82" w:rsidRPr="00E20CFD" w:rsidTr="00CB3903">
        <w:trPr>
          <w:trHeight w:val="28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EA1F82" w:rsidRPr="00E20CFD" w:rsidTr="00CB3903">
        <w:trPr>
          <w:trHeight w:val="30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A1F82" w:rsidRPr="00E20CFD" w:rsidTr="00CB3903">
        <w:trPr>
          <w:trHeight w:val="30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OUTROS</w:t>
            </w:r>
          </w:p>
        </w:tc>
      </w:tr>
      <w:tr w:rsidR="00EA1F82" w:rsidRPr="00E20CFD" w:rsidTr="00CB3903">
        <w:trPr>
          <w:trHeight w:val="98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Prê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mio na área científica em nível </w:t>
            </w: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Internacional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Prêmio na área científica</w:t>
            </w:r>
          </w:p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nível Nacional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Prêmio na área científica</w:t>
            </w:r>
          </w:p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nível Estadual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Ministrante de palestra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Ministrante de oficina </w:t>
            </w:r>
          </w:p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(mínimo 8h)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Ministrante de Mesa Redonda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F82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 xml:space="preserve">Ministrante de Curso de formação </w:t>
            </w:r>
          </w:p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(mínimo 8h)</w:t>
            </w:r>
          </w:p>
        </w:tc>
      </w:tr>
      <w:tr w:rsidR="00EA1F82" w:rsidRPr="00E20CFD" w:rsidTr="00CB3903">
        <w:trPr>
          <w:trHeight w:val="28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A1F82" w:rsidRPr="00E20CFD" w:rsidTr="00CB3903">
        <w:trPr>
          <w:trHeight w:val="303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1F82" w:rsidRPr="00E20CFD" w:rsidRDefault="00EA1F82" w:rsidP="00EA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20CF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</w:tbl>
    <w:p w:rsidR="00E20CFD" w:rsidRDefault="00E20CFD" w:rsidP="00A73E90">
      <w:pPr>
        <w:pStyle w:val="Cabealho"/>
        <w:rPr>
          <w:sz w:val="28"/>
        </w:rPr>
      </w:pPr>
    </w:p>
    <w:sectPr w:rsidR="00E20CFD" w:rsidSect="0007254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61F" w:rsidRDefault="00CE461F" w:rsidP="006B6404">
      <w:pPr>
        <w:spacing w:after="0" w:line="240" w:lineRule="auto"/>
      </w:pPr>
      <w:r>
        <w:separator/>
      </w:r>
    </w:p>
  </w:endnote>
  <w:endnote w:type="continuationSeparator" w:id="0">
    <w:p w:rsidR="00CE461F" w:rsidRDefault="00CE461F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B5" w:rsidRDefault="00E326B5" w:rsidP="00A73E9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61F" w:rsidRDefault="00CE461F" w:rsidP="006B6404">
      <w:pPr>
        <w:spacing w:after="0" w:line="240" w:lineRule="auto"/>
      </w:pPr>
      <w:r>
        <w:separator/>
      </w:r>
    </w:p>
  </w:footnote>
  <w:footnote w:type="continuationSeparator" w:id="0">
    <w:p w:rsidR="00CE461F" w:rsidRDefault="00CE461F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B5" w:rsidRDefault="00904889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10702290" cy="1066800"/>
          <wp:effectExtent l="0" t="0" r="3810" b="0"/>
          <wp:wrapNone/>
          <wp:docPr id="2" name="Imagem 2" descr="FOLHA_TIMBRADA_cabeçalh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22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6B5">
      <w:t xml:space="preserve">                                                                   </w:t>
    </w:r>
  </w:p>
  <w:p w:rsidR="00E326B5" w:rsidRDefault="00E326B5">
    <w:pPr>
      <w:pStyle w:val="Cabealho"/>
    </w:pPr>
  </w:p>
  <w:p w:rsidR="00E326B5" w:rsidRDefault="00E32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44580"/>
    <w:rsid w:val="00061ECF"/>
    <w:rsid w:val="0007254B"/>
    <w:rsid w:val="0009428B"/>
    <w:rsid w:val="000B4631"/>
    <w:rsid w:val="000C4A83"/>
    <w:rsid w:val="000D358B"/>
    <w:rsid w:val="000E6BAA"/>
    <w:rsid w:val="000F62DA"/>
    <w:rsid w:val="00172E6B"/>
    <w:rsid w:val="001A1728"/>
    <w:rsid w:val="001D3817"/>
    <w:rsid w:val="0020739A"/>
    <w:rsid w:val="00260D09"/>
    <w:rsid w:val="002B69EA"/>
    <w:rsid w:val="003015EF"/>
    <w:rsid w:val="00347A7A"/>
    <w:rsid w:val="003A0D05"/>
    <w:rsid w:val="003D5B63"/>
    <w:rsid w:val="003E0050"/>
    <w:rsid w:val="003F0CCB"/>
    <w:rsid w:val="00404193"/>
    <w:rsid w:val="00411734"/>
    <w:rsid w:val="00431B1D"/>
    <w:rsid w:val="00441BD3"/>
    <w:rsid w:val="004F431B"/>
    <w:rsid w:val="004F4E45"/>
    <w:rsid w:val="00533088"/>
    <w:rsid w:val="00560016"/>
    <w:rsid w:val="005A7723"/>
    <w:rsid w:val="005B35EC"/>
    <w:rsid w:val="0061344D"/>
    <w:rsid w:val="00613995"/>
    <w:rsid w:val="00617154"/>
    <w:rsid w:val="0065742C"/>
    <w:rsid w:val="00661FDE"/>
    <w:rsid w:val="00663E03"/>
    <w:rsid w:val="00686533"/>
    <w:rsid w:val="006B6404"/>
    <w:rsid w:val="006D04EE"/>
    <w:rsid w:val="00743687"/>
    <w:rsid w:val="00743B42"/>
    <w:rsid w:val="00771719"/>
    <w:rsid w:val="00774224"/>
    <w:rsid w:val="007944D4"/>
    <w:rsid w:val="007E18E7"/>
    <w:rsid w:val="007F0E1A"/>
    <w:rsid w:val="00804806"/>
    <w:rsid w:val="008157FD"/>
    <w:rsid w:val="008E73D6"/>
    <w:rsid w:val="00904889"/>
    <w:rsid w:val="009128EB"/>
    <w:rsid w:val="009E4868"/>
    <w:rsid w:val="009F1867"/>
    <w:rsid w:val="00A73E90"/>
    <w:rsid w:val="00A96E03"/>
    <w:rsid w:val="00B81BA9"/>
    <w:rsid w:val="00B94FDA"/>
    <w:rsid w:val="00C350C8"/>
    <w:rsid w:val="00C409FD"/>
    <w:rsid w:val="00C707A1"/>
    <w:rsid w:val="00C8694C"/>
    <w:rsid w:val="00CB3903"/>
    <w:rsid w:val="00CE461F"/>
    <w:rsid w:val="00CF4FBC"/>
    <w:rsid w:val="00D41244"/>
    <w:rsid w:val="00D540A8"/>
    <w:rsid w:val="00D8382A"/>
    <w:rsid w:val="00DA6B94"/>
    <w:rsid w:val="00DF2435"/>
    <w:rsid w:val="00E14E23"/>
    <w:rsid w:val="00E20CFD"/>
    <w:rsid w:val="00E326B5"/>
    <w:rsid w:val="00EA1F82"/>
    <w:rsid w:val="00EA7FB7"/>
    <w:rsid w:val="00EC6415"/>
    <w:rsid w:val="00F67816"/>
    <w:rsid w:val="00F76430"/>
    <w:rsid w:val="00F961DE"/>
    <w:rsid w:val="00FD7EDA"/>
    <w:rsid w:val="00FE0AA9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D681D9"/>
  <w15:docId w15:val="{043E9A0B-2D10-4DAC-99A5-453C205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3B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F9FC-5400-485F-A67D-A3A7D74D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10</cp:revision>
  <cp:lastPrinted>2016-06-15T18:16:00Z</cp:lastPrinted>
  <dcterms:created xsi:type="dcterms:W3CDTF">2018-05-08T12:40:00Z</dcterms:created>
  <dcterms:modified xsi:type="dcterms:W3CDTF">2020-07-23T12:42:00Z</dcterms:modified>
</cp:coreProperties>
</file>